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5-750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-01-2024-003160-58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18:30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Иртегова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русским языком владеет в переводчике не нуждается, проживающего по адресу: ХМА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О-Югра, </w:t>
      </w:r>
      <w:r>
        <w:rPr>
          <w:rStyle w:val="cat-UserDefinedgrp-2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Иртегов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состоянию на 08.04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штраф в р</w:t>
      </w:r>
      <w:r>
        <w:rPr>
          <w:rFonts w:ascii="Times New Roman" w:eastAsia="Times New Roman" w:hAnsi="Times New Roman" w:cs="Times New Roman"/>
          <w:sz w:val="26"/>
          <w:szCs w:val="26"/>
        </w:rPr>
        <w:t>азмере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86214336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28.11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30.01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Иртегов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Иртегова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ОПППСП </w:t>
      </w:r>
      <w:r>
        <w:rPr>
          <w:rFonts w:ascii="Times New Roman" w:eastAsia="Times New Roman" w:hAnsi="Times New Roman" w:cs="Times New Roman"/>
          <w:sz w:val="26"/>
          <w:szCs w:val="26"/>
        </w:rPr>
        <w:t>УМВ</w:t>
      </w:r>
      <w:r>
        <w:rPr>
          <w:rFonts w:ascii="Times New Roman" w:eastAsia="Times New Roman" w:hAnsi="Times New Roman" w:cs="Times New Roman"/>
          <w:sz w:val="26"/>
          <w:szCs w:val="26"/>
        </w:rPr>
        <w:t>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86214336 </w:t>
      </w:r>
      <w:r>
        <w:rPr>
          <w:rStyle w:val="cat-UserDefinedgrp-2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28.11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6"/>
          <w:szCs w:val="26"/>
        </w:rPr>
        <w:t>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Иртегова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Иртегова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Иртегова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момента задержания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13:03 час. 08.04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считать отбытым.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3rplc-4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28rplc-26">
    <w:name w:val="cat-UserDefined grp-28 rplc-26"/>
    <w:basedOn w:val="DefaultParagraphFont"/>
  </w:style>
  <w:style w:type="character" w:customStyle="1" w:styleId="cat-UserDefinedgrp-25rplc-28">
    <w:name w:val="cat-UserDefined grp-25 rplc-28"/>
    <w:basedOn w:val="DefaultParagraphFont"/>
  </w:style>
  <w:style w:type="character" w:customStyle="1" w:styleId="cat-UserDefinedgrp-30rplc-29">
    <w:name w:val="cat-UserDefined grp-30 rplc-29"/>
    <w:basedOn w:val="DefaultParagraphFont"/>
  </w:style>
  <w:style w:type="character" w:customStyle="1" w:styleId="cat-UserDefinedgrp-29rplc-32">
    <w:name w:val="cat-UserDefined grp-29 rplc-32"/>
    <w:basedOn w:val="DefaultParagraphFont"/>
  </w:style>
  <w:style w:type="character" w:customStyle="1" w:styleId="cat-UserDefinedgrp-31rplc-36">
    <w:name w:val="cat-UserDefined grp-31 rplc-36"/>
    <w:basedOn w:val="DefaultParagraphFont"/>
  </w:style>
  <w:style w:type="character" w:customStyle="1" w:styleId="cat-UserDefinedgrp-25rplc-38">
    <w:name w:val="cat-UserDefined grp-25 rplc-38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5">
    <w:name w:val="cat-UserDefined grp-33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